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夏邑县太平镇</w:t>
      </w:r>
      <w:bookmarkStart w:id="25" w:name="_GoBack"/>
      <w:bookmarkEnd w:id="25"/>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2023年10月</w:t>
      </w: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太平镇救灾领域基层政务公开标准目录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太平镇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太平镇</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太平镇人民政府及有关部门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55" w:right="-29" w:firstLine="45"/>
              <w:rPr>
                <w:sz w:val="18"/>
              </w:rPr>
            </w:pPr>
            <w:r>
              <w:rPr>
                <w:rFonts w:hint="eastAsia"/>
                <w:sz w:val="18"/>
                <w:lang w:val="en-US" w:eastAsia="zh-CN"/>
              </w:rPr>
              <w:t>太平镇人民政府及有关部门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太平镇人民政府及有关部门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太平镇人民政府及有关部门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太平镇人民政府及有关部门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太平镇人民政府及有关部门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太平镇人民政府及有关部门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太平镇人民政府及有关部门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太平镇</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太平镇救灾领域基层政务公开标准目录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太平镇</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太平镇人民政府及有关部门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太平镇人民政府及有关部门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太平镇人民政府及有关部门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太平镇</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太平镇</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太平镇</w:t>
            </w:r>
            <w:r>
              <w:rPr>
                <w:rFonts w:hint="eastAsia"/>
                <w:sz w:val="18"/>
              </w:rPr>
              <w:t>人民政府及有关部门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ascii="Times New Roman"/>
                <w:sz w:val="16"/>
                <w:lang w:eastAsia="zh-CN"/>
              </w:rPr>
              <w:t>太平镇</w:t>
            </w:r>
            <w:r>
              <w:rPr>
                <w:rFonts w:hint="eastAsia" w:ascii="Times New Roman"/>
                <w:sz w:val="16"/>
              </w:rPr>
              <w:t>人民政府及有关部门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太平镇</w:t>
            </w:r>
            <w:r>
              <w:rPr>
                <w:rFonts w:hint="eastAsia"/>
                <w:sz w:val="18"/>
              </w:rPr>
              <w:t>人民政府及有关部门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太平镇</w:t>
            </w:r>
            <w:r>
              <w:rPr>
                <w:rFonts w:hint="eastAsia"/>
                <w:sz w:val="18"/>
              </w:rPr>
              <w:t>人民政府及有关部门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太平镇</w:t>
            </w:r>
            <w:r>
              <w:rPr>
                <w:rFonts w:hint="eastAsia"/>
                <w:sz w:val="18"/>
              </w:rPr>
              <w:t>人民政府及有关部门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太平镇</w:t>
            </w:r>
            <w:r>
              <w:rPr>
                <w:rFonts w:hint="eastAsia"/>
                <w:sz w:val="18"/>
              </w:rPr>
              <w:t>人民政府及有关部门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太平镇</w:t>
            </w:r>
            <w:r>
              <w:rPr>
                <w:rFonts w:hint="eastAsia" w:ascii="Times New Roman"/>
                <w:sz w:val="17"/>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太平镇</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太平镇</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太平镇</w:t>
            </w:r>
            <w:r>
              <w:rPr>
                <w:rFonts w:hint="eastAsia" w:ascii="Times New Roman"/>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太平镇</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太平镇</w:t>
            </w:r>
            <w:r>
              <w:rPr>
                <w:rFonts w:hint="eastAsia"/>
                <w:sz w:val="18"/>
              </w:rPr>
              <w:t>人民政府及有关部门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太平镇</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w:t>
            </w:r>
            <w:r>
              <w:rPr>
                <w:rFonts w:hint="eastAsia"/>
                <w:sz w:val="18"/>
                <w:lang w:eastAsia="zh-CN"/>
              </w:rPr>
              <w:t>太平镇</w:t>
            </w:r>
            <w:r>
              <w:rPr>
                <w:sz w:val="18"/>
              </w:rPr>
              <w:t>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太平镇</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太平镇</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太平镇</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w:t>
            </w:r>
            <w:r>
              <w:rPr>
                <w:rFonts w:hint="eastAsia"/>
                <w:spacing w:val="-9"/>
                <w:sz w:val="18"/>
                <w:lang w:eastAsia="zh-CN"/>
              </w:rPr>
              <w:t>太平镇</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太平镇</w:t>
            </w:r>
            <w:r>
              <w:rPr>
                <w:rFonts w:hint="eastAsia"/>
                <w:sz w:val="18"/>
              </w:rPr>
              <w:t>人民政府及有关部门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太平镇</w:t>
            </w:r>
            <w:r>
              <w:rPr>
                <w:rFonts w:hint="eastAsia"/>
                <w:sz w:val="18"/>
              </w:rPr>
              <w:t>人民政府及有关部门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太平镇</w:t>
            </w:r>
            <w:r>
              <w:rPr>
                <w:rFonts w:hint="eastAsia"/>
                <w:sz w:val="18"/>
              </w:rPr>
              <w:t>人民政府及有关部门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太平镇</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太平镇人民政府及有关部门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太平镇</w:t>
            </w:r>
            <w:r>
              <w:rPr>
                <w:rFonts w:hint="eastAsia"/>
                <w:sz w:val="18"/>
              </w:rPr>
              <w:t>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太平镇</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太平镇</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太平镇</w:t>
            </w:r>
            <w:r>
              <w:rPr>
                <w:rFonts w:hint="eastAsia"/>
                <w:spacing w:val="-4"/>
                <w:sz w:val="18"/>
              </w:rPr>
              <w:t>人民政府及有关部门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eastAsia="zh-CN"/>
        </w:rPr>
        <w:t>太平镇</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太平镇</w:t>
            </w:r>
            <w:r>
              <w:rPr>
                <w:rFonts w:hint="eastAsia"/>
                <w:sz w:val="18"/>
              </w:rPr>
              <w:t>人民政府及有关部门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太平镇</w:t>
            </w:r>
            <w:r>
              <w:rPr>
                <w:rFonts w:hint="eastAsia" w:ascii="Times New Roman"/>
                <w:sz w:val="18"/>
              </w:rPr>
              <w:t>人民政府及有关部门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太平镇</w:t>
            </w:r>
            <w:r>
              <w:rPr>
                <w:rFonts w:hint="eastAsia" w:ascii="Times New Roman"/>
                <w:sz w:val="18"/>
              </w:rPr>
              <w:t>人民政府及有关部门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太平镇</w:t>
            </w:r>
            <w:r>
              <w:rPr>
                <w:rFonts w:hint="eastAsia"/>
                <w:sz w:val="18"/>
              </w:rPr>
              <w:t>人民政府及有关部门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太平镇</w:t>
            </w:r>
            <w:r>
              <w:rPr>
                <w:rFonts w:hint="eastAsia"/>
                <w:sz w:val="18"/>
              </w:rPr>
              <w:t>人民政府及有关部门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太平镇</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太平镇</w:t>
            </w:r>
            <w:r>
              <w:rPr>
                <w:rFonts w:hint="eastAsia"/>
                <w:sz w:val="18"/>
              </w:rPr>
              <w:t>人民政府及有关部门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rFonts w:hint="eastAsia"/>
                <w:sz w:val="18"/>
                <w:lang w:eastAsia="zh-CN"/>
              </w:rPr>
              <w:t>□</w:t>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太平镇</w:t>
            </w:r>
            <w:r>
              <w:rPr>
                <w:rFonts w:hint="eastAsia"/>
                <w:sz w:val="18"/>
              </w:rPr>
              <w:t>人民政府及有关部门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太平镇</w:t>
            </w:r>
            <w:r>
              <w:rPr>
                <w:rFonts w:hint="eastAsia" w:ascii="Times New Roman"/>
                <w:sz w:val="18"/>
              </w:rPr>
              <w:t>人民政府及有关部门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太平镇</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eastAsia="zh-CN"/>
        </w:rPr>
        <w:t>太平镇</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太平镇人民政府及有关部门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太平镇人民政府及有关部门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太平镇人民政府及有关部门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太平镇人民政府及有关部门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太平镇人民政府及有关部门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太平镇人民政府及有关部门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太平镇人民政府及有关部门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eastAsia="zh-CN"/>
        </w:rPr>
        <w:t>太平镇</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太平镇人民政府及有关部门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eastAsia="zh-CN"/>
        </w:rPr>
        <w:t>太平镇</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太平镇人民政府及有关部门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太平镇人民政府及有关部门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太平镇人民政府及有关部门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太平镇人民政府及有关部门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太平镇人民政府及有关部门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太平镇人民政府及有关部门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0" r="0" b="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0" r="0" b="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太平镇</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太平镇人民政府及有关部门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太平镇人民政府及有关部门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太平镇人民政府及有关部门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太平镇人民政府及有关部门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0" r="0" b="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太平镇人民政府及有关部门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太平镇人民政府及有关部门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太平镇人民政府及有关部门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太平镇人民政府及有关部门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太平镇人民政府及有关部门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0" r="0" b="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0" r="0" b="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太平镇人民政府及有关部门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太平镇人民政府及有关部门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太平镇人民政府及有关部门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0" r="0" b="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太平镇人民政府及有关部门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太平镇人民政府及有关部门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太平镇人民政府及有关部门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0"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0"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太平镇人民政府及有关部门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太平镇人民政府及有关部门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太平镇人民政府及有关部门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0"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太平镇人民政府及有关部门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太平镇人民政府及有关部门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太平镇人民政府及有关部门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0"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太平镇人民政府及有关部门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太平镇人民政府及有关部门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太平镇人民政府及有关部门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0"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0"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0"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太平镇人民政府及有关部门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太平镇人民政府及有关部门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太平镇人民政府及有关部门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太平镇人民政府及有关部门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eastAsia="zh-CN"/>
        </w:rPr>
        <w:t>太平镇</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太平镇人民政府及有关部门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太平镇人民政府及有关部门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太平镇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太平镇</w:t>
            </w:r>
            <w:r>
              <w:rPr>
                <w:rFonts w:hint="eastAsia"/>
                <w:sz w:val="15"/>
              </w:rPr>
              <w:t>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太平镇人民政府及有关部门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太平镇</w:t>
            </w:r>
            <w:r>
              <w:rPr>
                <w:rFonts w:hint="eastAsia"/>
                <w:sz w:val="15"/>
              </w:rPr>
              <w:t>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太平镇人民政府及有关部门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太平镇人民政府及有关部门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太平镇人民政府及有关部门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太平镇</w:t>
            </w:r>
            <w:r>
              <w:rPr>
                <w:rFonts w:hint="eastAsia"/>
                <w:sz w:val="15"/>
              </w:rPr>
              <w:t>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太平镇人民政府及有关部门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太平镇人民政府及有关部门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太平镇人民政府及有关部门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太平镇人民政府及有关部门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太平镇人民政府及有关部门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太平镇人民政府及有关部门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太平镇人民政府及有关部门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太平镇</w:t>
            </w:r>
            <w:r>
              <w:rPr>
                <w:rFonts w:hint="eastAsia" w:ascii="Times New Roman"/>
                <w:sz w:val="14"/>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太平镇人民政府及有关部门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太平镇</w:t>
            </w:r>
            <w:r>
              <w:rPr>
                <w:rFonts w:hint="eastAsia" w:ascii="Times New Roman"/>
                <w:sz w:val="12"/>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太平镇人民政府及有关部门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太平镇人民政府及有关部门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太平镇人民政府及有关部门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太平镇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太平镇</w:t>
            </w:r>
            <w:r>
              <w:rPr>
                <w:rFonts w:hint="eastAsia"/>
                <w:sz w:val="15"/>
              </w:rPr>
              <w:t>人民政府及有关部门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太平镇人民政府及有关部门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太平镇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太平镇人民政府及有关部门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eastAsia="zh-CN"/>
        </w:rPr>
        <w:t>太平镇</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太平镇人民政府及有关部门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太平镇人民政府及有关部门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太平镇人民政府及有关部门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太平镇人民政府及有关部门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太平镇人民政府及有关部门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太平镇人民政府及有关部门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太平镇人民政府及有关部门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太平镇人民政府及有关部门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太平镇人民政府及有关部门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太平镇人民政府及有关部门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太平镇人民政府及有关部门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太平镇人民政府及有关部门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太平镇人民政府及有关部门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太平镇人民政府及有关部门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太平镇人民政府及有关部门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太平镇人民政府及有关部门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太平镇人民政府及有关部门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太平镇人民政府及有关部门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太平镇人民政府及有关部门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太平镇人民政府及有关部门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太平镇人民政府及有关部门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太平镇人民政府及有关部门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太平镇人民政府及有关部门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eastAsia="zh-CN"/>
        </w:rPr>
        <w:t>太平镇</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太平镇人民政府及有关部门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太平镇人民政府及有关部门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太平镇人民政府及有关部门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太平镇人民政府及有关部门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A3ZDM0OGRiZWNkMGNjMjBiOWE1MmRhNjM2ZjQifQ=="/>
  </w:docVars>
  <w:rsids>
    <w:rsidRoot w:val="00000000"/>
    <w:rsid w:val="037A56FE"/>
    <w:rsid w:val="09F807B6"/>
    <w:rsid w:val="0A926C1A"/>
    <w:rsid w:val="0C2E765E"/>
    <w:rsid w:val="0D225135"/>
    <w:rsid w:val="10FA68A9"/>
    <w:rsid w:val="12176CA2"/>
    <w:rsid w:val="16B92400"/>
    <w:rsid w:val="194F553A"/>
    <w:rsid w:val="1A206B66"/>
    <w:rsid w:val="1E3E5EA4"/>
    <w:rsid w:val="1F0232A8"/>
    <w:rsid w:val="214B6843"/>
    <w:rsid w:val="2A2C16BD"/>
    <w:rsid w:val="2C0215FB"/>
    <w:rsid w:val="3F161B27"/>
    <w:rsid w:val="41E46495"/>
    <w:rsid w:val="449D71C0"/>
    <w:rsid w:val="4A4C4759"/>
    <w:rsid w:val="52493BD4"/>
    <w:rsid w:val="59F649F1"/>
    <w:rsid w:val="5D3A3A40"/>
    <w:rsid w:val="60B32691"/>
    <w:rsid w:val="65F71A87"/>
    <w:rsid w:val="75280E09"/>
    <w:rsid w:val="75CA4369"/>
    <w:rsid w:val="79663B48"/>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65881</Words>
  <Characters>69076</Characters>
  <TotalTime>1946</TotalTime>
  <ScaleCrop>false</ScaleCrop>
  <LinksUpToDate>false</LinksUpToDate>
  <CharactersWithSpaces>72804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2023-10-18T02:41:00Z</cp:lastPrinted>
  <dcterms:modified xsi:type="dcterms:W3CDTF">2023-12-07T01:14:57Z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2052-11.1.0.14309</vt:lpwstr>
  </property>
  <property fmtid="{D5CDD505-2E9C-101B-9397-08002B2CF9AE}" pid="6" name="ICV">
    <vt:lpwstr>AA66DB55CB6E4574B2057E6A147ACDB4_13</vt:lpwstr>
  </property>
</Properties>
</file>