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55"/>
        </w:rPr>
      </w:pPr>
      <w:r>
        <w:rPr>
          <w:rFonts w:hint="eastAsia" w:ascii="文星黑体" w:hAnsi="文星黑体" w:eastAsia="文星黑体" w:cs="文星黑体"/>
          <w:sz w:val="60"/>
          <w:szCs w:val="60"/>
          <w:lang w:val="en-US" w:eastAsia="zh-CN"/>
        </w:rPr>
        <w:t>夏邑县胡桥乡基层政务公开标准目录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2023年12月</w:t>
      </w:r>
    </w:p>
    <w:p>
      <w:pPr>
        <w:spacing w:before="0" w:line="976" w:lineRule="exact"/>
        <w:ind w:left="0" w:right="553" w:firstLine="0"/>
        <w:jc w:val="center"/>
        <w:rPr>
          <w:rFonts w:hint="eastAsia" w:ascii="文星黑体" w:hAnsi="文星黑体" w:eastAsia="文星黑体" w:cs="文星黑体"/>
          <w:sz w:val="55"/>
          <w:lang w:val="en-US" w:eastAsia="zh-CN"/>
        </w:rPr>
      </w:pP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胡桥乡救灾领域基层政务公开标准目录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胡桥乡</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胡桥乡</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胡桥乡人民政府及有关部门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29"/>
              <w:rPr>
                <w:sz w:val="18"/>
              </w:rPr>
            </w:pPr>
            <w:r>
              <w:rPr>
                <w:rFonts w:hint="eastAsia"/>
                <w:sz w:val="18"/>
                <w:lang w:val="en-US" w:eastAsia="zh-CN"/>
              </w:rPr>
              <w:t>胡桥乡人民政府及有关部门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胡桥乡人民政府及有关部门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胡桥乡人民政府及有关部门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胡桥乡人民政府及有关部门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胡桥乡人民政府及有关部门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bookmarkStart w:id="25" w:name="_GoBack"/>
            <w:bookmarkEnd w:id="25"/>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胡桥乡人民政府及有关部门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胡桥乡人民政府及有关部门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胡桥乡</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胡桥乡救灾领域基层政务公开标准目录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胡桥乡人民政府及有关部门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胡桥乡</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胡桥乡人民政府及有关部门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胡桥乡人民政府及有关部门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胡桥乡人民政府及有关部门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胡桥乡</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胡桥乡</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胡桥乡</w:t>
            </w:r>
            <w:r>
              <w:rPr>
                <w:rFonts w:hint="eastAsia"/>
                <w:sz w:val="18"/>
              </w:rPr>
              <w:t>人民政府及有关部门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sz w:val="18"/>
                <w:lang w:eastAsia="zh-CN"/>
              </w:rPr>
              <w:t>胡桥乡</w:t>
            </w:r>
            <w:r>
              <w:rPr>
                <w:rFonts w:hint="eastAsia"/>
                <w:sz w:val="18"/>
              </w:rPr>
              <w:t>人民政府及有关部门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胡桥乡</w:t>
            </w:r>
            <w:r>
              <w:rPr>
                <w:rFonts w:hint="eastAsia"/>
                <w:sz w:val="18"/>
              </w:rPr>
              <w:t>人民政府及有关部门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胡桥乡</w:t>
            </w:r>
            <w:r>
              <w:rPr>
                <w:rFonts w:hint="eastAsia"/>
                <w:sz w:val="18"/>
              </w:rPr>
              <w:t>人民政府及有关部门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胡桥乡</w:t>
            </w:r>
            <w:r>
              <w:rPr>
                <w:rFonts w:hint="eastAsia"/>
                <w:sz w:val="18"/>
              </w:rPr>
              <w:t>人民政府及有关部门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胡桥乡</w:t>
            </w:r>
            <w:r>
              <w:rPr>
                <w:rFonts w:hint="eastAsia"/>
                <w:sz w:val="18"/>
              </w:rPr>
              <w:t>人民政府及有关部门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胡桥乡</w:t>
            </w:r>
            <w:r>
              <w:rPr>
                <w:rFonts w:hint="eastAsia" w:ascii="Times New Roman"/>
                <w:sz w:val="17"/>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胡桥乡</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胡桥乡</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胡桥乡</w:t>
            </w:r>
            <w:r>
              <w:rPr>
                <w:rFonts w:hint="eastAsia" w:ascii="Times New Roman"/>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胡桥乡</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胡桥乡</w:t>
            </w:r>
            <w:r>
              <w:rPr>
                <w:rFonts w:hint="eastAsia"/>
                <w:sz w:val="18"/>
              </w:rPr>
              <w:t>人民政府及有关部门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胡桥乡</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w:t>
            </w:r>
            <w:r>
              <w:rPr>
                <w:rFonts w:hint="eastAsia"/>
                <w:sz w:val="18"/>
                <w:lang w:eastAsia="zh-CN"/>
              </w:rPr>
              <w:t>胡桥乡</w:t>
            </w:r>
            <w:r>
              <w:rPr>
                <w:sz w:val="18"/>
              </w:rPr>
              <w:t>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胡桥乡</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胡桥乡</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胡桥乡</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w:t>
            </w:r>
            <w:r>
              <w:rPr>
                <w:rFonts w:hint="eastAsia"/>
                <w:spacing w:val="-9"/>
                <w:sz w:val="18"/>
                <w:lang w:eastAsia="zh-CN"/>
              </w:rPr>
              <w:t>胡桥乡</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胡桥乡</w:t>
            </w:r>
            <w:r>
              <w:rPr>
                <w:rFonts w:hint="eastAsia"/>
                <w:sz w:val="18"/>
              </w:rPr>
              <w:t>人民政府及有关部门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胡桥乡</w:t>
            </w:r>
            <w:r>
              <w:rPr>
                <w:rFonts w:hint="eastAsia"/>
                <w:sz w:val="18"/>
              </w:rPr>
              <w:t>人民政府及有关部门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胡桥乡</w:t>
            </w:r>
            <w:r>
              <w:rPr>
                <w:rFonts w:hint="eastAsia"/>
                <w:sz w:val="18"/>
              </w:rPr>
              <w:t>人民政府及有关部门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胡桥乡</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 xml:space="preserve">公民中开展法治宣传教育的第七个五年规划（2016－ </w:t>
            </w:r>
            <w:r>
              <w:rPr>
                <w:rFonts w:hint="eastAsia"/>
                <w:sz w:val="18"/>
                <w:lang w:val="en-US" w:eastAsia="zh-CN"/>
              </w:rPr>
              <w:t>2020</w:t>
            </w:r>
            <w:r>
              <w:rPr>
                <w:sz w:val="18"/>
              </w:rPr>
              <w:t xml:space="preserve">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胡桥乡人民政府及有关部门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胡桥乡</w:t>
            </w:r>
            <w:r>
              <w:rPr>
                <w:rFonts w:hint="eastAsia"/>
                <w:sz w:val="18"/>
              </w:rPr>
              <w:t>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胡桥乡</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胡桥乡</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胡桥乡</w:t>
            </w:r>
            <w:r>
              <w:rPr>
                <w:rFonts w:hint="eastAsia"/>
                <w:spacing w:val="-4"/>
                <w:sz w:val="18"/>
              </w:rPr>
              <w:t>人民政府及有关部门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eastAsia="zh-CN"/>
        </w:rPr>
        <w:t>胡桥乡</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胡桥乡</w:t>
            </w:r>
            <w:r>
              <w:rPr>
                <w:rFonts w:hint="eastAsia"/>
                <w:sz w:val="18"/>
              </w:rPr>
              <w:t>人民政府及有关部门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胡桥乡</w:t>
            </w:r>
            <w:r>
              <w:rPr>
                <w:rFonts w:hint="eastAsia" w:ascii="Times New Roman"/>
                <w:sz w:val="18"/>
              </w:rPr>
              <w:t>人民政府及有关部门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胡桥乡</w:t>
            </w:r>
            <w:r>
              <w:rPr>
                <w:rFonts w:hint="eastAsia" w:ascii="Times New Roman"/>
                <w:sz w:val="18"/>
              </w:rPr>
              <w:t>人民政府及有关部门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胡桥乡</w:t>
            </w:r>
            <w:r>
              <w:rPr>
                <w:rFonts w:hint="eastAsia"/>
                <w:sz w:val="18"/>
              </w:rPr>
              <w:t>人民政府及有关部门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胡桥乡</w:t>
            </w:r>
            <w:r>
              <w:rPr>
                <w:rFonts w:hint="eastAsia"/>
                <w:sz w:val="18"/>
              </w:rPr>
              <w:t>人民政府及有关部门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胡桥乡</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胡桥乡</w:t>
            </w:r>
            <w:r>
              <w:rPr>
                <w:rFonts w:hint="eastAsia"/>
                <w:sz w:val="18"/>
              </w:rPr>
              <w:t>人民政府及有关部门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胡桥乡</w:t>
            </w:r>
            <w:r>
              <w:rPr>
                <w:rFonts w:hint="eastAsia"/>
                <w:sz w:val="18"/>
              </w:rPr>
              <w:t>人民政府及有关部门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胡桥乡</w:t>
            </w:r>
            <w:r>
              <w:rPr>
                <w:rFonts w:hint="eastAsia" w:ascii="Times New Roman"/>
                <w:sz w:val="18"/>
              </w:rPr>
              <w:t>人民政府及有关部门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胡桥乡</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eastAsia="zh-CN"/>
        </w:rPr>
        <w:t>胡桥乡</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胡桥乡人民政府及有关部门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胡桥乡人民政府及有关部门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胡桥乡人民政府及有关部门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胡桥乡人民政府及有关部门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胡桥乡人民政府及有关部门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胡桥乡人民政府及有关部门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胡桥乡人民政府及有关部门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eastAsia="zh-CN"/>
        </w:rPr>
        <w:t>胡桥乡</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胡桥乡人民政府及有关部门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eastAsia="zh-CN"/>
        </w:rPr>
        <w:t>胡桥乡</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胡桥乡人民政府及有关部门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胡桥乡人民政府及有关部门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胡桥乡人民政府及有关部门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胡桥乡人民政府及有关部门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胡桥乡人民政府及有关部门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胡桥乡人民政府及有关部门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0" r="0" b="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0" r="0" b="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胡桥乡</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胡桥乡人民政府及有关部门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胡桥乡人民政府及有关部门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胡桥乡人民政府及有关部门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胡桥乡人民政府及有关部门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0" r="0" b="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胡桥乡人民政府及有关部门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胡桥乡人民政府及有关部门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胡桥乡人民政府及有关部门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胡桥乡人民政府及有关部门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胡桥乡人民政府及有关部门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0" r="0" b="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0" r="0" b="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胡桥乡人民政府及有关部门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胡桥乡人民政府及有关部门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胡桥乡人民政府及有关部门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0" r="0" b="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胡桥乡人民政府及有关部门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胡桥乡人民政府及有关部门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胡桥乡人民政府及有关部门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0"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0"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胡桥乡人民政府及有关部门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胡桥乡人民政府及有关部门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胡桥乡人民政府及有关部门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0"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胡桥乡人民政府及有关部门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胡桥乡人民政府及有关部门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胡桥乡人民政府及有关部门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0"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胡桥乡人民政府及有关部门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胡桥乡人民政府及有关部门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胡桥乡人民政府及有关部门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0"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0"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0"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胡桥乡人民政府及有关部门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胡桥乡人民政府及有关部门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胡桥乡人民政府及有关部门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胡桥乡人民政府及有关部门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eastAsia="zh-CN"/>
        </w:rPr>
        <w:t>胡桥乡</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胡桥乡人民政府及有关部门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胡桥乡人民政府及有关部门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胡桥乡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胡桥乡</w:t>
            </w:r>
            <w:r>
              <w:rPr>
                <w:rFonts w:hint="eastAsia"/>
                <w:sz w:val="15"/>
              </w:rPr>
              <w:t>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胡桥乡人民政府及有关部门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胡桥乡</w:t>
            </w:r>
            <w:r>
              <w:rPr>
                <w:rFonts w:hint="eastAsia"/>
                <w:sz w:val="15"/>
              </w:rPr>
              <w:t>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胡桥乡人民政府及有关部门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胡桥乡人民政府及有关部门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胡桥乡人民政府及有关部门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胡桥乡</w:t>
            </w:r>
            <w:r>
              <w:rPr>
                <w:rFonts w:hint="eastAsia"/>
                <w:sz w:val="15"/>
              </w:rPr>
              <w:t>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胡桥乡人民政府及有关部门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胡桥乡人民政府及有关部门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胡桥乡人民政府及有关部门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胡桥乡人民政府及有关部门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胡桥乡人民政府及有关部门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胡桥乡人民政府及有关部门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胡桥乡人民政府及有关部门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胡桥乡</w:t>
            </w:r>
            <w:r>
              <w:rPr>
                <w:rFonts w:hint="eastAsia" w:ascii="Times New Roman"/>
                <w:sz w:val="14"/>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胡桥乡人民政府及有关部门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ascii="Times New Roman"/>
                <w:sz w:val="12"/>
                <w:lang w:eastAsia="zh-CN"/>
              </w:rPr>
              <w:t>胡桥乡</w:t>
            </w:r>
            <w:r>
              <w:rPr>
                <w:rFonts w:hint="eastAsia" w:ascii="Times New Roman"/>
                <w:sz w:val="12"/>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胡桥乡人民政府及有关部门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胡桥乡人民政府及有关部门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胡桥乡人民政府及有关部门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胡桥乡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胡桥乡</w:t>
            </w:r>
            <w:r>
              <w:rPr>
                <w:rFonts w:hint="eastAsia"/>
                <w:sz w:val="15"/>
              </w:rPr>
              <w:t>人民政府及有关部门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胡桥乡人民政府及有关部门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胡桥乡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胡桥乡人民政府及有关部门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eastAsia="zh-CN"/>
        </w:rPr>
        <w:t>胡桥乡</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胡桥乡人民政府及有关部门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胡桥乡人民政府及有关部门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胡桥乡人民政府及有关部门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胡桥乡人民政府及有关部门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胡桥乡人民政府及有关部门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胡桥乡人民政府及有关部门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胡桥乡人民政府及有关部门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胡桥乡人民政府及有关部门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胡桥乡人民政府及有关部门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胡桥乡人民政府及有关部门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胡桥乡人民政府及有关部门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胡桥乡人民政府及有关部门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胡桥乡人民政府及有关部门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胡桥乡人民政府及有关部门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胡桥乡人民政府及有关部门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胡桥乡人民政府及有关部门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胡桥乡人民政府及有关部门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胡桥乡人民政府及有关部门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胡桥乡人民政府及有关部门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胡桥乡人民政府及有关部门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胡桥乡人民政府及有关部门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胡桥乡人民政府及有关部门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胡桥乡人民政府及有关部门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eastAsia="zh-CN"/>
        </w:rPr>
        <w:t>胡桥乡</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胡桥乡人民政府及有关部门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胡桥乡人民政府及有关部门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胡桥乡人民政府及有关部门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胡桥乡人民政府及有关部门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文星黑体">
    <w:panose1 w:val="02010604000101010101"/>
    <w:charset w:val="86"/>
    <w:family w:val="auto"/>
    <w:pitch w:val="default"/>
    <w:sig w:usb0="00000001" w:usb1="080E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panose1 w:val="02010604000101010101"/>
    <w:charset w:val="86"/>
    <w:family w:val="auto"/>
    <w:pitch w:val="default"/>
    <w:sig w:usb0="00000001" w:usb1="080E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ODk5ODFjNjU1NzVjNTY5N2Y0Y2MwNzFmMzFlNjA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BFA7BB7"/>
    <w:rsid w:val="1E3E5EA4"/>
    <w:rsid w:val="2C0215FB"/>
    <w:rsid w:val="2DE638C9"/>
    <w:rsid w:val="407F12EB"/>
    <w:rsid w:val="41E46495"/>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32" w:hanging="676"/>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font71"/>
    <w:basedOn w:val="5"/>
    <w:qFormat/>
    <w:uiPriority w:val="0"/>
    <w:rPr>
      <w:rFonts w:hint="default" w:ascii="仿宋_GB2312" w:eastAsia="仿宋_GB2312" w:cs="仿宋_GB2312"/>
      <w:b/>
      <w:color w:val="000000"/>
      <w:sz w:val="18"/>
      <w:szCs w:val="18"/>
      <w:u w:val="none"/>
    </w:rPr>
  </w:style>
  <w:style w:type="character" w:customStyle="1" w:styleId="10">
    <w:name w:val="font81"/>
    <w:basedOn w:val="5"/>
    <w:qFormat/>
    <w:uiPriority w:val="0"/>
    <w:rPr>
      <w:rFonts w:hint="default" w:ascii="仿宋_GB2312" w:eastAsia="仿宋_GB2312" w:cs="仿宋_GB2312"/>
      <w:b/>
      <w:color w:val="000000"/>
      <w:sz w:val="18"/>
      <w:szCs w:val="18"/>
      <w:u w:val="non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988</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刘迪</cp:lastModifiedBy>
  <cp:lastPrinted>2020-12-17T00:56:00Z</cp:lastPrinted>
  <dcterms:modified xsi:type="dcterms:W3CDTF">2023-12-20T03:48:18Z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2BEFB473F7394BECB90954817F304669_13</vt:lpwstr>
  </property>
</Properties>
</file>