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夏邑县火店镇</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2023年12月</w:t>
      </w: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lang w:val="zh-CN" w:eastAsia="zh-CN"/>
            </w:rPr>
            <w:t>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火店镇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val="en-US" w:eastAsia="zh-CN"/>
        </w:rPr>
        <w:t>火店镇</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火店镇人民政府及有关部门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55" w:right="-29" w:firstLine="45"/>
              <w:rPr>
                <w:sz w:val="18"/>
              </w:rPr>
            </w:pPr>
            <w:r>
              <w:rPr>
                <w:rFonts w:hint="eastAsia"/>
                <w:sz w:val="18"/>
                <w:lang w:val="en-US" w:eastAsia="zh-CN"/>
              </w:rPr>
              <w:t>火店镇人民政府及有关部门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火店镇人民政府及有关部门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火店镇人民政府及有关部门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火店镇人民政府及有关部门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火店镇人民政府及有关部门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火店镇人民政府及有关部门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火店镇人民政府及有关部门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val="en-US" w:eastAsia="zh-CN"/>
        </w:rPr>
        <w:t>火店镇</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en-US" w:eastAsia="zh-CN"/>
        </w:rPr>
        <w:t>火店镇</w:t>
      </w:r>
      <w:r>
        <w:rPr>
          <w:rFonts w:hint="eastAsia"/>
          <w:lang w:val="zh-CN" w:eastAsia="zh-CN"/>
        </w:rPr>
        <w:t>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火店镇人民政府及有关部门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val="en-US" w:eastAsia="zh-CN"/>
        </w:rPr>
        <w:t>火店镇</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火店镇人民政府及有关部门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火店镇人民政府及有关部门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火店镇人民政府及有关部门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火店镇人民政府</w:t>
            </w:r>
            <w:r>
              <w:rPr>
                <w:rFonts w:hint="eastAsia" w:ascii="Times New Roman"/>
                <w:sz w:val="18"/>
              </w:rPr>
              <w:t>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火店镇人民政府</w:t>
            </w:r>
            <w:r>
              <w:rPr>
                <w:rFonts w:hint="eastAsia" w:ascii="Times New Roman"/>
                <w:sz w:val="18"/>
              </w:rPr>
              <w:t>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火店镇人民政府</w:t>
            </w:r>
            <w:r>
              <w:rPr>
                <w:rFonts w:hint="eastAsia"/>
                <w:sz w:val="18"/>
              </w:rPr>
              <w:t>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ascii="Times New Roman"/>
                <w:sz w:val="16"/>
                <w:lang w:eastAsia="zh-CN"/>
              </w:rPr>
              <w:t>火店镇人民政府</w:t>
            </w:r>
            <w:r>
              <w:rPr>
                <w:rFonts w:hint="eastAsia" w:ascii="Times New Roman"/>
                <w:sz w:val="16"/>
              </w:rPr>
              <w:t>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火店镇人民政府</w:t>
            </w:r>
            <w:r>
              <w:rPr>
                <w:rFonts w:hint="eastAsia"/>
                <w:sz w:val="18"/>
              </w:rPr>
              <w:t>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火店镇人民政府</w:t>
            </w:r>
            <w:r>
              <w:rPr>
                <w:rFonts w:hint="eastAsia"/>
                <w:sz w:val="18"/>
              </w:rPr>
              <w:t>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火店镇人民政府</w:t>
            </w:r>
            <w:r>
              <w:rPr>
                <w:rFonts w:hint="eastAsia"/>
                <w:sz w:val="18"/>
              </w:rPr>
              <w:t>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火店镇人民政府</w:t>
            </w:r>
            <w:r>
              <w:rPr>
                <w:rFonts w:hint="eastAsia"/>
                <w:sz w:val="18"/>
              </w:rPr>
              <w:t>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火店镇人民政府</w:t>
            </w:r>
            <w:r>
              <w:rPr>
                <w:rFonts w:hint="eastAsia" w:ascii="Times New Roman"/>
                <w:sz w:val="17"/>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火店镇人民政府</w:t>
            </w:r>
            <w:r>
              <w:rPr>
                <w:rFonts w:hint="eastAsia"/>
                <w:sz w:val="18"/>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火店镇人民政府</w:t>
            </w:r>
            <w:r>
              <w:rPr>
                <w:rFonts w:hint="eastAsia"/>
                <w:sz w:val="18"/>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火店镇人民政府</w:t>
            </w:r>
            <w:r>
              <w:rPr>
                <w:rFonts w:hint="eastAsia" w:ascii="Times New Roman"/>
                <w:sz w:val="18"/>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val="en-US" w:eastAsia="zh-CN"/>
        </w:rPr>
        <w:t>火店镇</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火店镇人民政府</w:t>
            </w:r>
            <w:r>
              <w:rPr>
                <w:rFonts w:hint="eastAsia"/>
                <w:sz w:val="18"/>
              </w:rPr>
              <w:t>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火店镇人民政府</w:t>
            </w:r>
            <w:r>
              <w:rPr>
                <w:rFonts w:hint="eastAsia"/>
                <w:sz w:val="18"/>
              </w:rPr>
              <w:t>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火店镇人民政府</w:t>
            </w:r>
            <w:r>
              <w:rPr>
                <w:rFonts w:hint="eastAsia"/>
                <w:sz w:val="18"/>
              </w:rPr>
              <w:t>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火店镇人民政府</w:t>
            </w:r>
            <w:r>
              <w:rPr>
                <w:rFonts w:hint="eastAsia"/>
                <w:sz w:val="18"/>
              </w:rPr>
              <w:t>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火店镇人民政府</w:t>
            </w:r>
            <w:r>
              <w:rPr>
                <w:rFonts w:hint="eastAsia"/>
                <w:sz w:val="18"/>
              </w:rPr>
              <w:t>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火店镇人民政府</w:t>
            </w:r>
            <w:r>
              <w:rPr>
                <w:rFonts w:hint="eastAsia"/>
                <w:sz w:val="18"/>
              </w:rPr>
              <w:t>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火店镇人民政府</w:t>
            </w:r>
            <w:r>
              <w:rPr>
                <w:rFonts w:hint="eastAsia"/>
                <w:sz w:val="18"/>
              </w:rPr>
              <w:t>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火店镇人民政府</w:t>
            </w:r>
            <w:r>
              <w:rPr>
                <w:rFonts w:hint="eastAsia"/>
                <w:sz w:val="18"/>
              </w:rPr>
              <w:t>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val="en-US" w:eastAsia="zh-CN"/>
        </w:rPr>
        <w:t>火店镇</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火店镇人民政府及有关部门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火店镇人民政府</w:t>
            </w:r>
            <w:r>
              <w:rPr>
                <w:rFonts w:hint="eastAsia"/>
                <w:sz w:val="18"/>
              </w:rPr>
              <w:t>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火店镇人民政府</w:t>
            </w:r>
            <w:r>
              <w:rPr>
                <w:rFonts w:hint="eastAsia"/>
                <w:sz w:val="18"/>
              </w:rPr>
              <w:t>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火店镇人民政府</w:t>
            </w:r>
            <w:r>
              <w:rPr>
                <w:rFonts w:hint="eastAsia"/>
                <w:sz w:val="18"/>
              </w:rPr>
              <w:t>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火店镇人民政府</w:t>
            </w:r>
            <w:r>
              <w:rPr>
                <w:rFonts w:hint="eastAsia"/>
                <w:spacing w:val="-4"/>
                <w:sz w:val="18"/>
              </w:rPr>
              <w:t>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val="en-US" w:eastAsia="zh-CN"/>
        </w:rPr>
        <w:t>火店镇</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火店镇人民政府</w:t>
            </w:r>
            <w:r>
              <w:rPr>
                <w:rFonts w:hint="eastAsia"/>
                <w:sz w:val="18"/>
              </w:rPr>
              <w:t>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火店镇人民政府</w:t>
            </w:r>
            <w:r>
              <w:rPr>
                <w:rFonts w:hint="eastAsia" w:ascii="Times New Roman"/>
                <w:sz w:val="18"/>
              </w:rPr>
              <w:t>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火店镇人民政府</w:t>
            </w:r>
            <w:r>
              <w:rPr>
                <w:rFonts w:hint="eastAsia" w:ascii="Times New Roman"/>
                <w:sz w:val="18"/>
              </w:rPr>
              <w:t>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火店镇人民政府</w:t>
            </w:r>
            <w:r>
              <w:rPr>
                <w:rFonts w:hint="eastAsia"/>
                <w:sz w:val="18"/>
              </w:rPr>
              <w:t>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火店镇人民政府</w:t>
            </w:r>
            <w:r>
              <w:rPr>
                <w:rFonts w:hint="eastAsia"/>
                <w:sz w:val="18"/>
              </w:rPr>
              <w:t>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火店镇人民政府</w:t>
            </w:r>
            <w:r>
              <w:rPr>
                <w:rFonts w:hint="eastAsia"/>
                <w:sz w:val="18"/>
              </w:rPr>
              <w:t>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火店镇人民政府</w:t>
            </w:r>
            <w:r>
              <w:rPr>
                <w:rFonts w:hint="eastAsia"/>
                <w:sz w:val="18"/>
              </w:rPr>
              <w:t>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火店镇人民政府</w:t>
            </w:r>
            <w:r>
              <w:rPr>
                <w:rFonts w:hint="eastAsia"/>
                <w:sz w:val="18"/>
              </w:rPr>
              <w:t>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火店镇人民政府</w:t>
            </w:r>
            <w:r>
              <w:rPr>
                <w:rFonts w:hint="eastAsia" w:ascii="Times New Roman"/>
                <w:sz w:val="18"/>
              </w:rPr>
              <w:t>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火店镇人民政府</w:t>
            </w:r>
            <w:r>
              <w:rPr>
                <w:rFonts w:hint="eastAsia"/>
                <w:sz w:val="18"/>
              </w:rPr>
              <w:t>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val="en-US" w:eastAsia="zh-CN"/>
        </w:rPr>
        <w:t>火店镇</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火店镇人民政府及有关部门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火店镇人民政府及有关部门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火店镇人民政府及有关部门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火店镇人民政府及有关部门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火店镇人民政府及有关部门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火店镇人民政府及有关部门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火店镇人民政府及有关部门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val="en-US" w:eastAsia="zh-CN"/>
        </w:rPr>
        <w:t>火店镇</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火店镇人民政府及有关部门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val="en-US" w:eastAsia="zh-CN"/>
        </w:rPr>
        <w:t>火店镇</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火店镇人民政府及有关部门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火店镇人民政府及有关部门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火店镇人民政府及有关部门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火店镇人民政府及有关部门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火店镇人民政府及有关部门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火店镇人民政府及有关部门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w:rPr>
          <w:rFonts w:hint="default"/>
          <w:lang w:val="en-US"/>
        </w:rP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4445" r="0" b="508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w:rPr>
          <w:rFonts w:hint="default"/>
          <w:lang w:val="en-US"/>
        </w:rP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4445" r="0" b="508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val="en-US" w:eastAsia="zh-CN"/>
        </w:rPr>
        <w:t>火店镇</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火店镇人民政府及有关部门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火店镇人民政府及有关部门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火店镇人民政府及有关部门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火店镇人民政府及有关部门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4445" r="0" b="508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火店镇人民政府及有关部门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火店镇人民政府及有关部门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火店镇人民政府及有关部门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火店镇人民政府及有关部门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火店镇人民政府及有关部门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4445" r="0" b="508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4445" r="0" b="508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火店镇人民政府及有关部门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火店镇人民政府及有关部门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火店镇人民政府及有关部门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4445" r="0" b="508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火店镇人民政府及有关部门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火店镇人民政府及有关部门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火店镇人民政府及有关部门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4445"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4445"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火店镇人民政府及有关部门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火店镇人民政府及有关部门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火店镇人民政府及有关部门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4445"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火店镇人民政府及有关部门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火店镇人民政府及有关部门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火店镇人民政府及有关部门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4445"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火店镇人民政府及有关部门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火店镇人民政府及有关部门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火店镇人民政府及有关部门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4445"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4445"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4445"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火店镇人民政府及有关部门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火店镇人民政府及有关部门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火店镇人民政府及有关部门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火店镇人民政府及有关部门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val="en-US" w:eastAsia="zh-CN"/>
        </w:rPr>
        <w:t>火店镇</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火店镇人民政府及有关部门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火店镇人民政府及有关部门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火店镇人民政府</w:t>
            </w:r>
            <w:r>
              <w:rPr>
                <w:rFonts w:hint="eastAsia"/>
                <w:sz w:val="15"/>
              </w:rPr>
              <w:t>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火店镇人民政府</w:t>
            </w:r>
            <w:r>
              <w:rPr>
                <w:rFonts w:hint="eastAsia"/>
                <w:sz w:val="15"/>
              </w:rPr>
              <w:t>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火店镇人民政府及有关部门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火店镇人民政府</w:t>
            </w:r>
            <w:r>
              <w:rPr>
                <w:rFonts w:hint="eastAsia"/>
                <w:sz w:val="15"/>
              </w:rPr>
              <w:t>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火店镇人民政府及有关部门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火店镇人民政府及有关部门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火店镇人民政府及有关部门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火店镇人民政府</w:t>
            </w:r>
            <w:r>
              <w:rPr>
                <w:rFonts w:hint="eastAsia"/>
                <w:sz w:val="15"/>
              </w:rPr>
              <w:t>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火店镇人民政府及有关部门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火店镇人民政府及有关部门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火店镇人民政府及有关部门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火店镇人民政府及有关部门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火店镇人民政府及有关部门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火店镇人民政府及有关部门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火店镇人民政府及有关部门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火店镇人民政府</w:t>
            </w:r>
            <w:r>
              <w:rPr>
                <w:rFonts w:hint="eastAsia" w:ascii="Times New Roman"/>
                <w:sz w:val="14"/>
              </w:rPr>
              <w:t>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火店镇人民政府及有关部门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sz w:val="15"/>
                <w:lang w:eastAsia="zh-CN"/>
              </w:rPr>
              <w:t>火店镇人民政府及有关部门</w:t>
            </w:r>
            <w:bookmarkStart w:id="25" w:name="_GoBack"/>
            <w:bookmarkEnd w:id="25"/>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火店镇人民政府及有关部门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火店镇人民政府及有关部门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火店镇人民政府及有关部门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火店镇人民政府</w:t>
            </w:r>
            <w:r>
              <w:rPr>
                <w:rFonts w:hint="eastAsia"/>
                <w:sz w:val="15"/>
              </w:rPr>
              <w:t>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火店镇人民政府</w:t>
            </w:r>
            <w:r>
              <w:rPr>
                <w:rFonts w:hint="eastAsia"/>
                <w:sz w:val="15"/>
              </w:rPr>
              <w:t>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火店镇人民政府及有关部门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火店镇人民政府</w:t>
            </w:r>
            <w:r>
              <w:rPr>
                <w:rFonts w:hint="eastAsia"/>
                <w:sz w:val="15"/>
              </w:rPr>
              <w:t>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火店镇人民政府及有关部门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val="en-US" w:eastAsia="zh-CN"/>
        </w:rPr>
        <w:t>火店镇</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火店镇人民政府及有关部门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火店镇人民政府及有关部门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火店镇人民政府及有关部门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火店镇人民政府及有关部门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火店镇人民政府及有关部门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火店镇人民政府及有关部门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火店镇人民政府及有关部门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火店镇人民政府及有关部门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火店镇人民政府及有关部门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火店镇人民政府及有关部门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火店镇人民政府及有关部门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火店镇人民政府及有关部门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火店镇人民政府及有关部门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火店镇人民政府及有关部门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火店镇人民政府及有关部门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火店镇人民政府及有关部门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火店镇人民政府及有关部门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火店镇人民政府及有关部门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火店镇人民政府及有关部门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火店镇人民政府及有关部门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火店镇人民政府及有关部门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火店镇人民政府及有关部门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火店镇人民政府及有关部门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val="en-US" w:eastAsia="zh-CN"/>
        </w:rPr>
        <w:t>火店镇</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火店镇人民政府及有关部门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火店镇人民政府及有关部门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火店镇人民政府及有关部门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火店镇人民政府及有关部门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mZWI5NjE4YTEwZDk1YTE2NzUyYTE2MjM3MWJiNDUifQ=="/>
  </w:docVars>
  <w:rsids>
    <w:rsidRoot w:val="00000000"/>
    <w:rsid w:val="037A56FE"/>
    <w:rsid w:val="069C4F42"/>
    <w:rsid w:val="09F807B6"/>
    <w:rsid w:val="0A926C1A"/>
    <w:rsid w:val="0C2E765E"/>
    <w:rsid w:val="0D225135"/>
    <w:rsid w:val="0FD71A95"/>
    <w:rsid w:val="12176CA2"/>
    <w:rsid w:val="16B92400"/>
    <w:rsid w:val="194F553A"/>
    <w:rsid w:val="1A206B66"/>
    <w:rsid w:val="1E12470E"/>
    <w:rsid w:val="1E3E5EA4"/>
    <w:rsid w:val="20B33B29"/>
    <w:rsid w:val="2C0215FB"/>
    <w:rsid w:val="35796EA5"/>
    <w:rsid w:val="395C31A6"/>
    <w:rsid w:val="3CC0413B"/>
    <w:rsid w:val="41E46495"/>
    <w:rsid w:val="421C50A5"/>
    <w:rsid w:val="4A4C4759"/>
    <w:rsid w:val="4E8933EB"/>
    <w:rsid w:val="59F649F1"/>
    <w:rsid w:val="60B32691"/>
    <w:rsid w:val="65F71A87"/>
    <w:rsid w:val="75280E09"/>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unhideWhenUsed/>
    <w:qFormat/>
    <w:uiPriority w:val="1"/>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18"/>
      <w:szCs w:val="18"/>
      <w:lang w:val="zh-CN" w:eastAsia="zh-CN" w:bidi="zh-CN"/>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pPr>
      <w:ind w:left="1332" w:hanging="676"/>
    </w:pPr>
    <w:rPr>
      <w:rFonts w:ascii="宋体" w:hAnsi="宋体" w:eastAsia="宋体" w:cs="宋体"/>
      <w:lang w:val="zh-CN" w:eastAsia="zh-CN" w:bidi="zh-CN"/>
    </w:rPr>
  </w:style>
  <w:style w:type="paragraph" w:customStyle="1" w:styleId="8">
    <w:name w:val="Table Paragraph"/>
    <w:basedOn w:val="1"/>
    <w:autoRedefine/>
    <w:qFormat/>
    <w:uiPriority w:val="1"/>
    <w:rPr>
      <w:rFonts w:ascii="宋体" w:hAnsi="宋体" w:eastAsia="宋体" w:cs="宋体"/>
      <w:lang w:val="zh-CN" w:eastAsia="zh-CN" w:bidi="zh-CN"/>
    </w:rPr>
  </w:style>
  <w:style w:type="character" w:customStyle="1" w:styleId="9">
    <w:name w:val="font71"/>
    <w:basedOn w:val="5"/>
    <w:autoRedefine/>
    <w:qFormat/>
    <w:uiPriority w:val="0"/>
    <w:rPr>
      <w:rFonts w:hint="default" w:ascii="仿宋_GB2312" w:eastAsia="仿宋_GB2312" w:cs="仿宋_GB2312"/>
      <w:b/>
      <w:color w:val="000000"/>
      <w:sz w:val="18"/>
      <w:szCs w:val="18"/>
      <w:u w:val="none"/>
    </w:rPr>
  </w:style>
  <w:style w:type="character" w:customStyle="1" w:styleId="10">
    <w:name w:val="font81"/>
    <w:basedOn w:val="5"/>
    <w:autoRedefine/>
    <w:qFormat/>
    <w:uiPriority w:val="0"/>
    <w:rPr>
      <w:rFonts w:hint="default" w:ascii="仿宋_GB2312" w:eastAsia="仿宋_GB2312" w:cs="仿宋_GB2312"/>
      <w:b/>
      <w:color w:val="000000"/>
      <w:sz w:val="18"/>
      <w:szCs w:val="18"/>
      <w:u w:val="none"/>
    </w:rPr>
  </w:style>
  <w:style w:type="paragraph" w:customStyle="1" w:styleId="11">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小洋</cp:lastModifiedBy>
  <cp:lastPrinted>2020-12-28T01:10:00Z</cp:lastPrinted>
  <dcterms:modified xsi:type="dcterms:W3CDTF">2023-12-20T07:14:08Z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942376F741F2479794B39881954E9D10_13</vt:lpwstr>
  </property>
</Properties>
</file>