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李集镇</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李集镇人民政府及有关部门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29"/>
              <w:rPr>
                <w:sz w:val="18"/>
              </w:rPr>
            </w:pPr>
            <w:r>
              <w:rPr>
                <w:rFonts w:hint="eastAsia"/>
                <w:sz w:val="18"/>
                <w:lang w:val="en-US" w:eastAsia="zh-CN"/>
              </w:rPr>
              <w:t>李集镇人民政府及有关部门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李集镇人民政府及有关部门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李集镇人民政府及有关部门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李集镇人民政府及有关部门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李集镇人民政府及有关部门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李集镇人民政府及有关部门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李集镇人民政府及有关部门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bookmarkStart w:id="2" w:name="_GoBack"/>
      <w:bookmarkEnd w:id="2"/>
    </w:p>
    <w:p>
      <w:pPr>
        <w:pStyle w:val="3"/>
        <w:rPr>
          <w:rFonts w:ascii="Times New Roman"/>
          <w:sz w:val="20"/>
        </w:rPr>
      </w:pPr>
    </w:p>
    <w:sectPr>
      <w:footerReference r:id="rId6"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DBC18"/>
    <w:multiLevelType w:val="singleLevel"/>
    <w:tmpl w:val="962DBC18"/>
    <w:lvl w:ilvl="0" w:tentative="0">
      <w:start w:val="1"/>
      <w:numFmt w:val="decimal"/>
      <w:lvlText w:val="%1."/>
      <w:lvlJc w:val="left"/>
      <w:pPr>
        <w:tabs>
          <w:tab w:val="left" w:pos="312"/>
        </w:tabs>
      </w:pPr>
    </w:lvl>
  </w:abstractNum>
  <w:abstractNum w:abstractNumId="1">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MzM0OWVjZGEyZDVlMzI0NWY1M2QyOGFiMjMxNTIifQ=="/>
  </w:docVars>
  <w:rsids>
    <w:rsidRoot w:val="00000000"/>
    <w:rsid w:val="037A56FE"/>
    <w:rsid w:val="05B216BB"/>
    <w:rsid w:val="062E2D84"/>
    <w:rsid w:val="09F807B6"/>
    <w:rsid w:val="0A926C1A"/>
    <w:rsid w:val="0C2E765E"/>
    <w:rsid w:val="0D225135"/>
    <w:rsid w:val="12176CA2"/>
    <w:rsid w:val="16B92400"/>
    <w:rsid w:val="194F553A"/>
    <w:rsid w:val="1A206B66"/>
    <w:rsid w:val="1E3E5EA4"/>
    <w:rsid w:val="2C0215FB"/>
    <w:rsid w:val="407F12EB"/>
    <w:rsid w:val="41E46495"/>
    <w:rsid w:val="4A4C4759"/>
    <w:rsid w:val="59F649F1"/>
    <w:rsid w:val="5F5E70CB"/>
    <w:rsid w:val="5FF12129"/>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autoRedefine/>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990</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2020-12-17T00:56:00Z</cp:lastPrinted>
  <dcterms:modified xsi:type="dcterms:W3CDTF">2024-01-10T05:40:17Z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CEB893B784A14ED5BD897CF7832ACC0D_13</vt:lpwstr>
  </property>
</Properties>
</file>